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zapanował Jehoszafat,* ** jego syn, i umocnił się wobec***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22:4-5&lt;/x&gt;; &lt;x&gt;120 3:1&lt;/x&gt;; &lt;x&gt;120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nad Izraelem, co może oznaczać, że kronikarz postrzegał Judę jako Izrael.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2024-05-07T01:05:38Z</dcterms:modified>
</cp:coreProperties>
</file>