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7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Jehoszafat,* król Judy, wrócił zaś w pokoju do swojego domu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Jehoszafat, król Judy, wrócił do siebie, do Jerozolimy,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Jehoszafat, król Judy, wrócił do swojego domu w pokoju,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wracał Jozafat, król Judzki, do domu swego w pokoju, do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Jozafat, król Judzki, wrócił się w pokoju do domu swego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judzki, Jozafat, zdrów i cały wracał do Jerozolimy,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Jehoszafat, król judzki, powrócił cało do swego domu do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król Judy, powrócił szczęśliwie do domu,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Jozafat, król Judy, wracał cały i zdrowy do swojego pałacu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zaś, król judzki, powracał w pokoju do swego domu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цар Юди повернувся до свого дому в мирі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Jozafat, król Judy, wracał w zdrowiu do swego domu, do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zaś, król Judy, powrócił w pokoju do swego domu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2024-04-28T13:27:20Z</dcterms:modified>
</cp:coreProperties>
</file>