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również Jehoszafat umocował niektórych Lewitów, kapłanów i naczelników rodów Izraela do sprawowania sądów w imieniu JAHWE i do rozstrzygania sporów — i zasiadali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 Jerozolimie Jehoszafat 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Lewitów, kapłanów i naczelników rodów Izraela dla sądu JAHWE i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rozstrzygania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sporów tych, którzy się udawali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Jeruzalemie postanowił Jozafat niektórych z Lewitów, i z kapłanów, i z przedniejszych domów ojcowskich w Izraelu, dla sądu Pańskiego, i dla sporów tych, którzy się udawali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 też postanowił Jozafat Lewity i kapłany, i przełożone domów z Izraela, aby sąd i sprawę PANSKĄ sądzili obywatelom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Jerozolimie ustanowił Jozafat sędziów spośród lewitów i kapłanów oraz naczelników rodów dla Izraela, aby sądzili w imię Pańskie zatargi i sprzeczki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Jeruzalemie ustanowił Jehoszafat niektórych spośród Lewitów i kapłanów i spośród naczelników rodów izraelskich, aby sądzili w imieniu Pana i rozstrzygali spory między 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Jerozolimie ustanowił Jehoszafat niektórych lewitów, kapłanów i przywódców rodów Izraela, aby sprawowali sądy JAHWE i aby rozstrzygali spory. I wówczas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Jozafat ustanowił również sędziów spośród lewitów, kapłanów i naczelników rodów izraelskich. Mieli sprawować sądy w imię JAHWE i rozstrzygać sporne sprawy między 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Jeruzalem wybrał Jozafat lewitów, kapłanów i naczelników rodów Izraela, by sprawowali sądy w Imieniu Jahwe i rozstrzygali spory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 в Єрусалимі поставив Йосафат священиків і Левітів і патріярхів Ізраїля на Господний суд і щоб судити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ustanowił także w Jeruszalaim niektórych z Lewitów, kapłanów oraz z przedniejszych domów ojcowskich w Israelu, w celu sądu WIEKUISTEGO w sporach tych, co powrócili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w Jerozolimie ustanowił Jehoszafat niektórych Lewitów i kapłanów oraz niektórych mężów będących głowami domów patriarchalnych Izraela, by sprawowali sąd JAHWE oraz prowadzili sprawy sądowe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2024-04-28T13:58:47Z</dcterms:modified>
</cp:coreProperties>
</file>