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wyliczył* zatem siedemdziesiąt tysięcy mężczyzn, tragarzy, i osiemdziesiąt tysięcy kamieniarzy w górach oraz trzy tysiące sześciuset kierowników nad nimi.**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zgromadził, καὶ συνήγαγεν.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2:16-17&lt;/x&gt;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2024-05-08T03:42:04Z</dcterms:modified>
</cp:coreProperties>
</file>