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9"/>
        <w:gridCol w:w="5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Judejczycy, aby szukać (rady) u JAHWE – szukać JAHWE przyszli także (ludzie) ze wszystkich miast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zebrali się więc, aby szukać woli JAHWE. W tym celu przybyli również ludzie ze wszystkich miast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lud Judy zgromadził się, aby szukać JAHWE. Zeszli się także ze wszystkich miast Judy, aby szukać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zgromadził lud Judzki, aby szukali Pana; także ze wszystkich miast Judzkich zeszli się szukać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się Juda, aby się modlił JAHWE. Ale i wszyscy z miast swoich przyszli, aby JAHWE wzywali.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mieszkańcy Judy, aby prosić Pana o pomoc. Przybyli zaś z każdego miasta Judy, aby błagać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Judejczycy, ażeby zwrócić się do Pana o pomoc, również ze wszystkich miast judzkich przyszli, aby szukać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Judejczycy, aby szukać JAHWE. Przybyli także z miast Judy, aby błagać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Judy zebrali się, by zanosić modlitwy do JAHWE. Przybyli ze wszystkich miast judzkich, aby błagać JAHWE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mieszkańcy Judy, aby błagać Jahwe o pomoc, zeszli się także ze wszystkich miast judzkich, aby prosić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Юда зібрався, щоб шукати Господа, і прийшли з усіх міст Юди, щоб шукати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zgromadził się lud judzki, aby szukać WIEKUISTEGO; także się zeszli szukać WIEKUISTEGO ze wszystkich miast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zebrali się ci, którzy byli w Judzie, by pytać JAHWE. I ze wszystkich miast Judy przyszli, by się radzić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2024-05-03T11:08:41Z</dcterms:modified>
</cp:coreProperties>
</file>