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wkrótce JAHWE uderzy ciężką plagą w twój lud i w twoich synów, i w twoje żony, i w twoje mienie,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2024-04-29T12:58:28Z</dcterms:modified>
</cp:coreProperties>
</file>