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uderzył jego wnętrzności chorobą – i nie było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króla chorobą jelit. Nie było na nią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dotknął go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zaraził go Pan na wnętrzu jego niemocą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zaraził go JAHWE niemocą wnętrza nieuleczoną.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dotknął go Pan nieuleczalną chorobą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nawiedził go Pan nieuleczalną chorobą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poraził jego wnętrzności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zesłał na króla nieuleczalną chorobę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dotknął go Jahwe nieuleczalną chorobą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 цього Господь побив його в черево хворобою, на яку немає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WIEKUISTY zaraził całe jego wnętrze nieuleczalną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JAHWE dotknął go chorobą jelit, na którą nie było lekarstwa.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2024-04-29T07:59:25Z</dcterms:modified>
</cp:coreProperties>
</file>