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dni na dni, gdy minął czas końca dwóch lat,* wyszły z niego wnętrzności z powodu choroby i umarł w ciężkich bólach. Jego ludzie nie urządzili mu (pogrzebowego) ogniska,** podobnego ognisku (na cześć) jego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dwóch lat, </w:t>
      </w:r>
      <w:r>
        <w:rPr>
          <w:rtl/>
        </w:rPr>
        <w:t>לְיָמִים ׁשְנַיִם</w:t>
      </w:r>
      <w:r>
        <w:rPr>
          <w:rtl w:val="0"/>
        </w:rPr>
        <w:t xml:space="preserve"> : może też ozn.: dwa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pogrzebowego ogniska, ׂ</w:t>
      </w:r>
      <w:r>
        <w:rPr>
          <w:rtl/>
        </w:rPr>
        <w:t>שְרֵפָה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2024-04-29T11:44:43Z</dcterms:modified>
</cp:coreProperties>
</file>