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braci, synów Jehoszafata: Azariasza,* Jechiela,** Zachariasza,*** Azariasza,**** Michaela***** i Szefatiasza.****** Wszyscy oni byli synami Jehoszafata, króla Izraela.*******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[*Azariasz,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עֲזַרְיָה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wsparł.][**Jechiel,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יְחִיאֵל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niech żyje Bóg.][***Zachariasz,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זְכַרְיָה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wspomniał.][****Azariasz,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עֲזַרְיָהּו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wsparł.][*****Michael,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kto jest jak Bóg.][******Szefatiasz,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שְפַטְיָהּו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wziął w obronę.][*******Izraela : w klkd Mss: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יְהּודָה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(przyp. sebir, tj. wariantu niepreferowanego), wg G: Ιουδα, BHS.][********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12:6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8:25-29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braci, synów Jehoszafata: Azariasza, Jechiela, Zachariasza, Azariasza, Michaela i Szefatiasza. Wszyscy oni byli synami króla Izraela Jehoszafata.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braci, synów Jehoszafata: Azariasza, Jechiela, Zachariasza, Azariasza, Mikaela i Szefatiasza. Ci wszyscy byli synami Jehoszafata,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braci, synów Jozafatowych: Azaryjasza i Jehijela, i Zacharyjasza, i Azaryjasza, i Michaela, i Sefatyjasza; wszyscy ci byli synowie Jozafata,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bracią syny Jozafatowe, Azariasza i Jahiel, i Zachariasza, i Azariasza, i Michaela, i Safatiasza; wszyscy ci synowie Jozafata,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braci, synów Jozafata: Azariasza, Jechiela, Zachariasza, Azariasza, Mikaela i Szefatiasza. Wszyscy byli synami Jozafata,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braci, synów Jehoszafata: Azariasza, Jechiela, Zachariasza, Azariasza, Michaela i Szefatiasza. Wszyscy oni byli synami Jehoszafata,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 byli synowie Jehoszafata: Azariasz, Jechiel, Zachariasz, Azariasz, Mikael i Szefatiasz. Wszyscy oni byli synami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sześciu braci, synów Jozafata: Azariasza, Jechiela, Zachariasza, Azariasza, Mikaela i Szefatiasza. Wszyscy oni byli synami króla judzkiego, Jozafata.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braci, synów Jozafata: Azarię, Jechiela, Zekarjahu, Azarjahu, Mikaela i Szefatjahu. Wszyscy oni byli synami Jozafata,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брати, шість синів Йосафата, Азарія і Іїл і Захарія і Азарія і Михаїл і Сафатія. Всі ці сини Йосафата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miał braci, synów Jozafata: Azarię, Jechiela, Zacharjasza, Azarię, Michaela i Szefatję; ci wszyscy byli synami Jozafata, israelskiego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braci, synów Jehoszafata: Azariasza i Jechiela, i Zachariasza, i Azariasza, i Michaela, i Szefatiasza; wszyscy oni byli synami Jehoszafata,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2024-04-29T12:43:12Z</dcterms:modified>
</cp:coreProperties>
</file>