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stanął nad królestwem swojego ojca i umocnił się, wybił mieczem wszystkich swoich braci, a także niektórych spośród książąt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2024-04-29T08:52:22Z</dcterms:modified>
</cp:coreProperties>
</file>