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8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(Jehoram) miał trzydzieści dwa lata, kiedy objął władzę,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2024-04-29T08:48:43Z</dcterms:modified>
</cp:coreProperties>
</file>