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zniszczyć domu Dawida ze względu na przymierze, które zawarł z Dawidem i któremu powiedział, że da mu lampę* w jego synach po wszystkie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lampę, </w:t>
      </w:r>
      <w:r>
        <w:rPr>
          <w:rtl/>
        </w:rPr>
        <w:t>נִיר לֹו לָתֵת</w:t>
      </w:r>
      <w:r>
        <w:rPr>
          <w:rtl w:val="0"/>
        </w:rPr>
        <w:t xml:space="preserve"> , idiom: zapewni trwałość jego dynastii.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11:36&lt;/x&gt;; &lt;x&gt;110 15:4&lt;/x&gt;; &lt;x&gt;120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2024-04-29T09:49:51Z</dcterms:modified>
</cp:coreProperties>
</file>