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Edom wyrwał się spod ręki Judy i ustanowił sobie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22:48&lt;/x&gt;; &lt;x&gt;120 3:7-9&lt;/x&gt;;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2024-04-29T12:30:54Z</dcterms:modified>
</cp:coreProperties>
</file>