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porzucili dom* JAHWE, Boga swoich ojców, a służyli aszerom i figurkom, dlatego za to ich przewinienie spadł na Judę i na Jerozolimę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dwóch Mss: przymierze, ּ</w:t>
      </w:r>
      <w:r>
        <w:rPr>
          <w:rtl/>
        </w:rPr>
        <w:t>בְרִית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2024-05-06T04:53:32Z</dcterms:modified>
</cp:coreProperties>
</file>