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zapytał męża Bożego: A co zrobić ze stoma talentami, które dałem oddziałowi z Izraela? Mąż Boży odpowiedział: Jest u JAHWE tyle, że może dać ci więcej niż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2024-05-08T02:32:46Z</dcterms:modified>
</cp:coreProperties>
</file>