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Hiskiasz* objął władzę, gdy miał dwadzieścia pięć lat, a panował w Jerozolimie dwadzieścia dziewięć lat. Jego matka miała na imię Abija** (i była) córką Zachariasza.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Hiskiasz, imię różnie pisane: </w:t>
      </w:r>
      <w:r>
        <w:rPr>
          <w:rtl/>
        </w:rPr>
        <w:t>חִזְקִּיָהּו , קִּיָה ־ חִזְ , יְחִזְקִּיָהּו , יְחִזְקִּיָה</w:t>
      </w:r>
      <w:r>
        <w:rPr>
          <w:rtl w:val="0"/>
        </w:rPr>
        <w:t xml:space="preserve"> , czyli: JHWH umocnił l. umacnia. 729/728-699 r. p. Chr. lub, wg w. 13: 715-686 r. p. Chr. (Datowanie jest jednak niepewne). Z tego okresu pochodzi pieczęć z napisem: Należy do Hiskiasza, króla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Abija, </w:t>
      </w:r>
      <w:r>
        <w:rPr>
          <w:rtl/>
        </w:rPr>
        <w:t>אֲבִּיָה</w:t>
      </w:r>
      <w:r>
        <w:rPr>
          <w:rtl w:val="0"/>
        </w:rPr>
        <w:t xml:space="preserve"> (abija h), czyli: JHWH jest moim ojcem, zob. &lt;x&gt;120 18:2&lt;/x&gt;; </w:t>
      </w:r>
      <w:r>
        <w:rPr>
          <w:rtl/>
        </w:rPr>
        <w:t>איבה 4</w:t>
      </w:r>
      <w:r>
        <w:rPr>
          <w:rtl w:val="0"/>
        </w:rPr>
        <w:t>QCh.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2024-04-29T01:29:31Z</dcterms:modified>
</cp:coreProperties>
</file>