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Lewici: Machat, syn Amasaja, i Joel, syn Azariasza, z synów Kehata; a z synów Merariego Kisz, syn Abdiego, i Azariasz, syn Jehalelela; z Gerszonitów Joach, syn Zimmy, i Eden, syn Joacha;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powstali następujący Lewici: Machat, syn Amasaja, i Joel, syn Azariasza, z potomków Kehata; Kisz, syn Abdiego, i Azariasz, syn Jehalelela, z potomków Merariego; Joach, syn Zimmy, i Eden, syn Joacha, z Gerszonitów;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Lewici: Machat, syn Amasaja, Joel, syn Azariasza, z synów Kehata; a z synów Merariego: Kisz, syn Abdiego, i Azariasz, syn Jehallela; a z Gerszonitów: Joach, syn Zimmy, i Eden, syn Joacha;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Lewitowie: Machat, syn Amasajowy, i Joel, syn Azaryjaszowy, z synów Kaatowych, a z synów Merarego: Cys, syn Abdy, i Azaryjasz, syn Jehaleelowy; a z Giersończyków: Joach, syn Zamy, i Eden, syn Joachowy: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tedy Lewitowie: Mahat, syn Amazai, i Joel, syn Azariaszów z synów Kaat; ą z synów Merari: Cis, syn Abdi, i Azariasz, syn Jalaleel; a z synów zaś Gersom: Joah, syn Zemma, i Eden, syn Joah;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lewici: Machat, syn Amasaja, i Joel, syn Azariasza, z synów Kehata, a z synów Merariego: Kisz, syn Abdiego, i Azariasz, syn Jalleleela; z Gerszonitów zaś: Joach, syn Zimmy, i Eden, syn Joacha.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Lewici: z Kehatytów Machat, syn Amasaja, i Joel, syn Azariasza, z Merarytów Kisz, syn Abdiego, i Azariasz, syn Jehallelela, a z Gerszonitów Joach, syn Zimmy, i Eden, syn Joacha,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lewici: Machat, syn Amasaja, i Joel, syn Azariasza, spośród synów Kehata, a spośród synów Merariego – Kisz, syn Abdiego, i Azariasz, syn Jehalleleela, a spośród Gerszonitów – Joach, syn Zimmy, i Eden, syn Joacha,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powstali lewici: z rodu Kehata: Machat, syn Amasaja, i Joel, syn Azariasza; z rodu Merariego: Kisz, syn Abdiego, i Azariasz, syn Jelleela; z rodu Gerszona: Joach, syn Zimmy, i Eden, syn Joacha.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wówczas lewici: Machat, syn Amasaja, Joel, syn Azarjahu, z potomków Kehata; a z potomków Merariego: Kisz, syn Abdiego, i Azarjahu, syn Jehallelela; z Gerszonitów: Joach, syn Zimmy, i Eden, syn Joacha.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Левіти, Маат син Амасія і Йоіл син Азарія з синів Каата, і з синів Мерарія Кіс син Авдія і Азарія син Яллелила, і з синів Ґедсона Йоа син Земмат і Йодан син Йоаха,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Lewici: Machat, syn Amasaja; Joel, syn Azarii, z synów Kehatha; a z synów Merarego: Kisz, syn Abdi'ego, i Azaria, syn Jehalleleelaa; z Gerszona: Joach, syn Zimma, i Eden, syn Joacha;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Lewici: Machat, syn Amasaja, i Joel, syn Azariasza, z synów Kehatytów; a z synów Merariego: Kisz, syn Abdiego, i Azariasz, syn Jehallelela; a z Gerszonitów: Joach, syn Zimmy, i Eden, syn Joacha;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2024-04-29T02:10:52Z</dcterms:modified>
</cp:coreProperties>
</file>