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6"/>
        <w:gridCol w:w="1816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Hemana Jechiel i Szimei, a z synów Jedutuna Szemajasz i Uzjel.*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3:30&lt;/x&gt;; &lt;x&gt;130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2024-04-29T02:06:10Z</dcterms:modified>
</cp:coreProperties>
</file>