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kozły na ofiarę za grzech przed króla i zgromadzenie, a (oni) włożyli na nie swoje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2024-04-29T02:59:36Z</dcterms:modified>
</cp:coreProperties>
</file>