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5"/>
        <w:gridCol w:w="1996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dary poświęcone: sześćset cielców i trzy tysiące owiec.*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36:6-7&lt;/x&gt;; &lt;x&gt;130 29:6-9&lt;/x&gt;; &lt;x&gt;140 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2024-04-29T04:08:37Z</dcterms:modified>
</cp:coreProperties>
</file>