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JAHWE. Za Jego sprawą ich los zaczął wkrótce budzić grozę. Zostali spustoszeni i stali się szyderstwem, jak to zresztą widzicie na swoje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gniew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Judę i Jerozolimę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ich na rozproszenie, na zdumienie i na pośmiewisko, jak sami widzicie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gniew Pański nad Judą, i nad Jeruzalemem, a podał ich na rozproszenie, na spustoszenie, i na pośmiech,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wzruszyła zapalczywość PANSKA na Judę i na Jeruzalem i podał je w rozruch i w zgubę, i na kszykanie,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Pana na Judę i na Jerozolimę. I uczynił On ich postrachem, przedmiotem zdumienia i drwin, jak to sami widzieliście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gniew Pana spadł na Judę i na Jeruzalem, więc uczynił z nich przedmiot zgrozy, zdumienia i drwiny, jak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gniew JAHWE na Judę i Jerozolimę i wydał ich na przerażenie, zgrozę i pośmiewisko,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JAHWE na Judę i Jerozolimę i jak widzicie, uczynił ich przedmiotem pogardy, zdziwienia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spadł na Judę i na Jeruzalem. Uczynił z nich przedmiot strachu, zgrozy i pośmiewiska, jak to zresztą sami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Юду і на Єрусалим і дав їх на здивування і на знищення і на сичання, як ви бачите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Judą i Jeruszalaim był gniew WIEKUISTEGO, więc wydał ich na rozproszenie, na spustoszenie oraz na pośmiewisko, jako sami to widzicie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oburzył się na Judę i Jerozolimę, tak iż uczynił z nich przyczynę drżenia, dziwowisko i powód do zagwizdania,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2024-04-28T21:28:17Z</dcterms:modified>
</cp:coreProperties>
</file>