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nasi ojcowie polegli od miecza, a nasi synowie, nasze córki i nasze żony są przez to w niewoli.*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niewoli : wg G: w nie ich ziemi i tak jest i teraz, ἐν γῇ οὐκ αὐτῶν ὃ καὶ νῦν ἐστιν.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2024-04-29T01:43:31Z</dcterms:modified>
</cp:coreProperties>
</file>