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(tam) wiernie daninę i dziesięcinę, i poświęcone dary,* a przełożonym nad nimi został Konaniasz, Lewita, i Szimei, jego brat, jako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 dary, </w:t>
      </w:r>
      <w:r>
        <w:rPr>
          <w:rtl/>
        </w:rPr>
        <w:t>הַּקֳדָׁשִים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2024-04-29T00:39:07Z</dcterms:modified>
</cp:coreProperties>
</file>