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7"/>
        <w:gridCol w:w="59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uczynił Hiskiasz w całej Judzie. Czynił on to, co dobre, prawe i sprawiedliwe przed obliczem JAHWE, swego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urządził Hiskiasz w całej Judzie. Czynił on to, co dobre, prawe i sprawiedliwe przed JAHWE, swoim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Ezechiasz uczynił w całej Judzie i czynił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to, co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dobre i prawe, i prawdziwe przed JAHWE, swoim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tak Ezechyjasz po wszystkiem Judztwie; i czynił, co było dobrego i prawego i prawdziwego przed obliczem Pana Boga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tedy Ezechiasz wszystko, cośmy powiedzieli, po wszytkim Judzie, i czynił to, co było dobrego i prawego, i prawdziwego przed JAHWE Bogiem swoim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to rozporządzenia wydał Ezechiasz dla całej ziemi Judy i czynił to, co dobre, słuszne i wierne jest wobec Pana, Boga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urządził Hiskiasz w całej Judzie. Czynił on to, co dobre, prawe i sprawiedliwe przed Panem, jego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uczynił Ezechiasz w całej Judzie; czynił to, co dobre, słuszne i prawe wobec JAHWE, swego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Cała ziemia judzka została objęta rozporządzeniami Ezechiasza. Czynił on to, co JAHWE, jego Bóg, uznaje za dobre, słuszne i prawe.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rozporządził Ezechiasz w całej [ziemi] judzkiej; sam zaś czynił to, co było dobre, prawe i prawdziwe przed obliczem swego Boga,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Езекія зробив так в усьому Юді і зробив добре і правильне перед його Господом Богом.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Chiskjasz uczynił w całym królestwie Judy; przed obliczem WIEKUISTEGO, swego Boga, czynił to, co było właściwe, prawe i wierne.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Ezechiasz począł tak czynić w całej Judzie, i czynił to, co dobre i słuszne, i wierne przed obliczem JAHWE, jego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2024-04-29T01:25:06Z</dcterms:modified>
</cp:coreProperties>
</file>