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(Hiskiasz) powiedział też ludowi, mieszkańcom Jerozolimy, aby dawali część należną kapłanom i Lewitom po to, by mogli (oni) umacniać się w Prawie*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Prawie : wg G: w służbie domu Pana, ἐν τῇ λειτουργίᾳ οἴκου κυρίου.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Troskę o sprawy bytowe sług Bożych przejawia np.: &lt;x&gt;510 6:1-4&lt;/x&gt;;&lt;x&gt;510 20:32-35&lt;/x&gt;; &lt;x&gt;540 8:109&lt;/x&gt;:15; &lt;x&gt;570 2:25-30&lt;/x&gt;;&lt;x&gt;570 4:14-19&lt;/x&gt;.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2024-04-28T19:47:44Z</dcterms:modified>
</cp:coreProperties>
</file>