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klejnoty dla Hiskiasza, króla Judy. Od tego bowiem czasu cieszył się on poważaniem ze strony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JAHWE ofiary do Jerozolimy oraz kosztowne dary dla Ezechiasza, króla Judy. A od tego czasu był wielce poważany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wiele ich przynosiło Panu dary do Jeruzalemu i upominki kosztowne Ezechyjaszowi, królowi Judzkiemu; i wywyższony jest w oczach wszystkich narodów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przynosili obiaty i ofiary JAHWE do Jeruzalem, i dary Ezechiaszowi, królowi Judzkiemu, który wywyższon był potym przede wszytkimi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wówczas przynosiło do Jerozolimy ofiary Panu i kosztowne dary dla króla judzkiego, Ezechiasza, który po tych wydarzeniach urósł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Jeruzalemu dary dla Pana, a klejnoty dla Hiskiasza, króla judzkiego; od tego czasu wysoko był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przyniosło do Jerozolimy ofiary dla JAHWE i wyborne dary dla Ezechiasza, króla Judy, który odtąd był wysoko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cenne przedmioty dla Ezechiasza, króla Judy, ponieważ po tym, co się stało, jego sława wśród narodów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przynosiło do Jeruzalem ofiary dla Jahwe i kosztowne dary dla Ezechiasza, króla judzkiego, który od tego czasu wielce był poważany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приносили дари Господеві до Єрусалиму і дари Єзекії цареві Юди, і після цього він був вивищений в очах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WIEKUISTEMU dary do Jeruszalaim, a Chiskjaszowi, królowi Judy kosztowne upominki; więc potem został wywyższony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przynosiło do Jerozolimy dary dla JAHWE, a także wyborne rzeczy dla Ezechiasza, króla Judy, i był on potem wywyższony w oczach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2024-05-23T02:28:17Z</dcterms:modified>
</cp:coreProperties>
</file>