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przygotowali też (posiłek) dla siebie i dla kapłanów. Kapłani bowiem, synowie Aarona, składali ofiary całopalne oraz tłuszcz aż do nocy, dlatego Lewici przygotowali (posiłek) dla siebie i dla kapłanów, synów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Lewici przygotowali posiłek dla siebie i dla kapłanów. Kapłani bowiem, synowie Aarona, składali ofiary całopalne oraz tłuszcz do późnego wieczora, dlatego Lewici przygotowali posiłek zarówno dla siebie, jak i dla kapłanów, synów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też przygotowali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posiłek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siebie i kapłanów. Kapłani bowiem, synowie Aarona, byli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zajęci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składaniem całopaleń i tłuszczu aż do nocy. Lewici więc przygotowali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posiłek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siebie i dla kapłanów, synów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też nagotowali sobie i kapłanom. Bo kapłani, synowie Aaronowi, około całopalenia i tłustości zabawieni byli aż do nocy; przetoż Lewitowie gotowali sobie i kapłanom, synom Aaronowym.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sobie i kapłanom potym gotowali: bo kapłani około ofiar całopalonych i około tłustości byli zabawieni aż do nocy, przetoż Lewitowie sobie i kapłanom, synom Aaronowym, na ostatku gotowali.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przygotowali posiłek sobie i kapłanom, kapłani bowiem, jako synowie Aarona, byli zajęci składaniem całopaleń i tłuszczu aż do nocy. Dlatego to lewici przygotowali posiłek sobie i kapłanom, synom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przygotowali posiłek także dla siebie i dla kapłanów - gdyż kapłani jako potomkowie Aarona byli zajęci składaniem ofiar całopalnych oraz tłuszczów aż do samej nocy - toteż Lewici przygotowali posiłek dla siebie i dla kapłanów, potomków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przygotowali dla siebie i dla kapłanów, ponieważ kapłani, potomkowie Aarona, składali całopalenia i tłuszcze aż do nocy, dlatego lewici przygotowywali dla siebie i dla kapłanów, potomków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przygotowali posiłek także dla siebie i dla kapłanów. Kapłani bowiem jako potomkowie Aarona aż do nocy byli zajęci składaniem ofiar całopalnych i ofiar z tłuszczu. Dlatego właśnie lewici przygotowali posiłek dla siebie oraz dla kapłanów, potomków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przygotowali [Paschę] dla siebie i kapłanów; kapłani bowiem, synowie Aarona, byli zajęci składaniem całopaleń i tłuszczu aż do nocy. Dlatego też lewici przygotowali [Paschę] dla siebie i dla kapłanów, synów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того приготовили собі і священикам, бо священики (займалися) приношенням цілопалень і жиру аж до ночі, і Левіти приготовили собі і своїм братам синам Аарона.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nagotowali sobie i kapłanom. Bowiem kapłani, potomkowie Ahrona, składali całopalenia i łoje aż do nocy; dlatego Lewici gotowali sobie i kapłanom, potomkom Ahrona.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przygotowali dla siebie i dla kapłanów, ponieważ kapłani, synowie Aarona, do samej nocy byli zajęci składaniem ofiar całopalnych oraz tłustych części, Lewici zaś przygotowywali dla siebie i dla kapłanów, synów Aarona.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2024-05-07T09:10:36Z</dcterms:modified>
</cp:coreProperties>
</file>