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zaś miał sześć stopni i miał tron mocowany podnóżek ze złota, poręcze z jednej i drugiej strony miejsca do siedzenia, a dwa lwy stały obok poręczy.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2024-05-04T16:34:38Z</dcterms:modified>
</cp:coreProperties>
</file>