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chcieli spotkać się z Salomonem, aby posłuchać 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pragnęli widzieć Salomona, aby słuchać jego mądrości, którą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królowie ziemscy pragnęli widzieć Salomona, aby słuchali mądrości jego,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ziemscy pragnęli widzieć twarz Salomonowę, aby słuchali mądrości,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udawali się do Salomona, by posłuchać mądrości, jaką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królowie ziemi pragnęli zbliżyć się do Salomona, aby słuchać jego mądrości, jaką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królowie ziemi starali dostać się przed oblicze Salomona, aby wsłuchiwać się w mądrość, którą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władcy ziemi pragnęli spotkać Salomona, aby czerpać z mądrości, jaką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pragnęli ujrzeć Salomona i korzystać z mądrości,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царі землі шукали лиця Соломона, щоб почути його мудрість, яку Бог дав в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ziemscy królowie pragnęli widzieć Salomona, aby słuchać jego mądrości, którą Bóg dał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 by słyszeć jego mądrość, którą prawdziwy Bóg włożył w 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2024-05-04T17:16:43Z</dcterms:modified>
</cp:coreProperties>
</file>