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spoczął ze swoimi ojcami, pochowali go w Mieście Dawida, jego ojca, a po nim zapanował Rechabeam,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2024-05-04T17:41:14Z</dcterms:modified>
</cp:coreProperties>
</file>