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ogłoszono w Judei i w Jerozolimie wszystkim dawnym wygnańcom, że mają się zgromadzić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2024-05-03T05:29:55Z</dcterms:modified>
</cp:coreProperties>
</file>