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31"/>
        <w:gridCol w:w="3616"/>
        <w:gridCol w:w="38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Bebaja sześciuset dwudziestu trzech.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Bebaja sześciuset dwudziestu trzech.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Bebaja — sześciuset dwudziestu trzech;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Bebajowych sześć set dwadzieścia i trzy.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Bebaj, sześć set dwadzieścia trzej.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Bebaja - sześciuset dwudziestu trzech;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Bebaja sześciuset dwudziestu trzech;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Bebaja – sześciuset dwudziestu trzech;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Bebaja - sześciuset dwudziestu trzech,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Bebaja - 623,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Вавая - шістьсот двадцять три.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Bebaja – sześciuset dwudziestu trzech;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Bebaja sześciuset dwudziestu trzech;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2024-04-27T22:00:20Z</dcterms:modified>
</cp:coreProperties>
</file>