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przez Hiskiasza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linii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 —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Aterowych, co poszli z Ezechyjasza, dziewięćdziesiąt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Ater, którzy byli z Ezechiasza, dziewięćdziesiąt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Ezechiasza - dziewięćdziesięciu ośmiu; synów Azzura - czterystu trzydziestu dwu; synów Hodiasza - 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Atera z rodziny Hiskiasza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Atera z rodu Ezechiasza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Atera: potomkowie Ezechiasza - dziewięćdziesięciu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Ezechiasza - 98, synów Azura - 432, synów Hodji - 101,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Атира від Езекії - девятдесять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Chiskjasza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linii Ezechiasza, dziewięćdziesięciu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2024-04-27T14:54:01Z</dcterms:modified>
</cp:coreProperties>
</file>