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4"/>
        <w:gridCol w:w="3711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Bezaj, trzy sta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-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Besaja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- 323,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Васуя - триста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2024-04-27T15:41:32Z</dcterms:modified>
</cp:coreProperties>
</file>