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7"/>
        <w:gridCol w:w="2321"/>
        <w:gridCol w:w="2817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2024-04-27T23:14:08Z</dcterms:modified>
</cp:coreProperties>
</file>