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02"/>
        <w:gridCol w:w="2308"/>
        <w:gridCol w:w="4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Betlejemu* stu dwudziestu trzech.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synów Betlejema.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2024-04-27T21:18:43Z</dcterms:modified>
</cp:coreProperties>
</file>