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7"/>
        <w:gridCol w:w="2019"/>
        <w:gridCol w:w="2450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Netofy pięćdziesięciu sześciu.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2024-04-27T22:39:47Z</dcterms:modified>
</cp:coreProperties>
</file>