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7"/>
        <w:gridCol w:w="3696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—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Machmas sto dwadzieścia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Machina, sto dwadzieścia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Mikmas - stu dwudziestu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Michmas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Mikmas –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Mikmas - 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Mikmas - 122,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Махмаса - сто двадцять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Michmas –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Michmas stu dwudziestu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2024-04-27T16:26:26Z</dcterms:modified>
</cp:coreProperties>
</file>