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4"/>
        <w:gridCol w:w="3512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Betela i Aj —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Betela i z Haj dwieście dwadzieścia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Betel i Haj, dwie ście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Betelu i z Ai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Betel i z Aj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Betel i Aj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- 223,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Ветиля і Ая - чотириста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Aj dwustu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2024-04-28T05:32:15Z</dcterms:modified>
</cp:coreProperties>
</file>