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Nebo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Наво -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pięćdziesięciu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2024-04-27T18:35:15Z</dcterms:modified>
</cp:coreProperties>
</file>