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8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—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Farosowych dwa tysiące sto 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Faros, dwa tysiąca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- dwa tysiące stu siedemdziesięciu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Pareosza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Parosza - dwa tysiące 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- 2172,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Фороса - дві тисячі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2024-04-27T18:09:11Z</dcterms:modified>
</cp:coreProperties>
</file>