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3"/>
        <w:gridCol w:w="1994"/>
        <w:gridCol w:w="2420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Magbisza stu pięćdziesięciu sześciu.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2024-04-27T17:31:03Z</dcterms:modified>
</cp:coreProperties>
</file>