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16"/>
        <w:gridCol w:w="2160"/>
        <w:gridCol w:w="2621"/>
        <w:gridCol w:w="4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trzystu dwudziestu.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2024-04-28T18:07:31Z</dcterms:modified>
</cp:coreProperties>
</file>