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Jadaja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z synów Jedajasza, synów Jeszuy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potomkowie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wykaz]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священики: Сини Єдуя з дому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 z domu Jeszui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2024-04-28T18:30:29Z</dcterms:modified>
</cp:coreProperties>
</file>