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3616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—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Immerowych tysiąc pięćdziesiąt i dwa;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Emmer, tysiąc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- tysiąc pięćdziesięciu dwu;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Immera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Immera - tysiąc pięćdziesięciu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- 1052,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Еммира - тисяча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– tysiąc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Immera tysiąc pięćdziesięciu dwóch;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2024-04-28T01:17:20Z</dcterms:modified>
</cp:coreProperties>
</file>