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3365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—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Pashurowych tysiąc dwieście czterdzieści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Feshur, tysiąc dwie ście czterdzieści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-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 - tysiąc dwustu czterdziestu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- 1247,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Фассура - тисяча двісті сорок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2024-04-27T15:49:45Z</dcterms:modified>
</cp:coreProperties>
</file>