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0"/>
        <w:gridCol w:w="3857"/>
        <w:gridCol w:w="3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Ірема - тисяча 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2024-04-28T12:46:57Z</dcterms:modified>
</cp:coreProperties>
</file>