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Aracha siedmiuset siedemdziesięciu pięciu.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2024-04-27T14:42:39Z</dcterms:modified>
</cp:coreProperties>
</file>