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7"/>
        <w:gridCol w:w="2326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2024-04-27T21:38:30Z</dcterms:modified>
</cp:coreProperties>
</file>