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Chatila, synów Pokeret-Hasebaima, synów Amiego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2024-04-27T15:17:58Z</dcterms:modified>
</cp:coreProperties>
</file>